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96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86MS0047-01-2024-001787-96</w:t>
      </w:r>
    </w:p>
    <w:p>
      <w:pPr>
        <w:spacing w:before="0" w:after="0"/>
        <w:ind w:right="281" w:firstLine="709"/>
        <w:jc w:val="right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tabs>
          <w:tab w:val="left" w:pos="9214"/>
        </w:tabs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</w:t>
      </w:r>
      <w:r>
        <w:rPr>
          <w:rFonts w:ascii="Times New Roman" w:eastAsia="Times New Roman" w:hAnsi="Times New Roman" w:cs="Times New Roman"/>
        </w:rPr>
        <w:t>Голенкова</w:t>
      </w:r>
      <w:r>
        <w:rPr>
          <w:rFonts w:ascii="Times New Roman" w:eastAsia="Times New Roman" w:hAnsi="Times New Roman" w:cs="Times New Roman"/>
        </w:rPr>
        <w:t xml:space="preserve"> Дмитрия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уроженца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генерального директора ООО «АЛЬФА-ЛОГИСТИК»</w:t>
      </w:r>
      <w:r>
        <w:rPr>
          <w:rFonts w:ascii="Times New Roman" w:eastAsia="Times New Roman" w:hAnsi="Times New Roman" w:cs="Times New Roman"/>
        </w:rPr>
        <w:t>, 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проживающего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паспорт </w:t>
      </w:r>
      <w:r>
        <w:rPr>
          <w:rStyle w:val="cat-UserDefinedgrp-35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Голенков Д.О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</w:t>
      </w:r>
      <w:r>
        <w:rPr>
          <w:rFonts w:ascii="Times New Roman" w:eastAsia="Times New Roman" w:hAnsi="Times New Roman" w:cs="Times New Roman"/>
        </w:rPr>
        <w:t xml:space="preserve"> генеральным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АЛЬФА-ЛОГИСТИК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Ленина, 46,323,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</w:t>
      </w:r>
      <w:r>
        <w:rPr>
          <w:rFonts w:ascii="Times New Roman" w:eastAsia="Times New Roman" w:hAnsi="Times New Roman" w:cs="Times New Roman"/>
        </w:rPr>
        <w:t xml:space="preserve">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Голенков Д.О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</w:t>
      </w:r>
      <w:r>
        <w:rPr>
          <w:rFonts w:ascii="Times New Roman" w:eastAsia="Times New Roman" w:hAnsi="Times New Roman" w:cs="Times New Roman"/>
        </w:rPr>
        <w:t xml:space="preserve">участия </w:t>
      </w:r>
      <w:r>
        <w:rPr>
          <w:rFonts w:ascii="Times New Roman" w:eastAsia="Times New Roman" w:hAnsi="Times New Roman" w:cs="Times New Roman"/>
        </w:rPr>
        <w:t>Голенкова</w:t>
      </w:r>
      <w:r>
        <w:rPr>
          <w:rFonts w:ascii="Times New Roman" w:eastAsia="Times New Roman" w:hAnsi="Times New Roman" w:cs="Times New Roman"/>
        </w:rPr>
        <w:t xml:space="preserve"> Д.О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Голенкова</w:t>
      </w:r>
      <w:r>
        <w:rPr>
          <w:rFonts w:ascii="Times New Roman" w:eastAsia="Times New Roman" w:hAnsi="Times New Roman" w:cs="Times New Roman"/>
        </w:rPr>
        <w:t xml:space="preserve"> Д.О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Голенков Д.О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АЛЬФА-ЛОГИСТИК</w:t>
      </w:r>
      <w:r>
        <w:rPr>
          <w:rFonts w:ascii="Times New Roman" w:eastAsia="Times New Roman" w:hAnsi="Times New Roman" w:cs="Times New Roman"/>
          <w:spacing w:val="1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Голенкова</w:t>
      </w:r>
      <w:r>
        <w:rPr>
          <w:rFonts w:ascii="Times New Roman" w:eastAsia="Times New Roman" w:hAnsi="Times New Roman" w:cs="Times New Roman"/>
        </w:rPr>
        <w:t xml:space="preserve"> Дмитрия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 xml:space="preserve">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0412365400475003962415167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Квитанцию об оплате штрафа необходимо представить мировому судье судебного</w:t>
      </w:r>
      <w:r>
        <w:rPr>
          <w:rFonts w:ascii="Times New Roman" w:eastAsia="Times New Roman" w:hAnsi="Times New Roman" w:cs="Times New Roman"/>
        </w:rPr>
        <w:t xml:space="preserve">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6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-2107/2024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52">
    <w:name w:val="cat-UserDefined grp-36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